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-47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0061-01-2023-006293-79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Тухтаева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Тухтаев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06.09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Тухтаев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Тухтаева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Тухтаева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05.07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6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Тухтаева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Тухтаева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Тухтаева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0412365400675022292320148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0rplc-5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7">
    <w:name w:val="cat-UserDefined grp-37 rplc-7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6rplc-19">
    <w:name w:val="cat-UserDefined grp-36 rplc-19"/>
    <w:basedOn w:val="DefaultParagraphFont"/>
  </w:style>
  <w:style w:type="character" w:customStyle="1" w:styleId="cat-UserDefinedgrp-38rplc-24">
    <w:name w:val="cat-UserDefined grp-38 rplc-24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6rplc-32">
    <w:name w:val="cat-UserDefined grp-36 rplc-32"/>
    <w:basedOn w:val="DefaultParagraphFont"/>
  </w:style>
  <w:style w:type="character" w:customStyle="1" w:styleId="cat-UserDefinedgrp-26rplc-36">
    <w:name w:val="cat-UserDefined grp-26 rplc-36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39rplc-42">
    <w:name w:val="cat-UserDefined grp-39 rplc-42"/>
    <w:basedOn w:val="DefaultParagraphFont"/>
  </w:style>
  <w:style w:type="character" w:customStyle="1" w:styleId="cat-UserDefinedgrp-40rplc-54">
    <w:name w:val="cat-UserDefined grp-40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